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8" w:rsidRPr="00325F7C" w:rsidRDefault="00CC7DF8" w:rsidP="00E75571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DF8" w:rsidRPr="00CC7DF8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C7DF8" w:rsidRPr="00CC7DF8" w:rsidRDefault="00234FF5" w:rsidP="003B57B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0"/>
        </w:rPr>
        <w:t xml:space="preserve">                                               </w:t>
      </w:r>
      <w:r w:rsidR="003B57B4">
        <w:rPr>
          <w:rFonts w:ascii="Times New Roman" w:hAnsi="Times New Roman" w:cs="Times New Roman"/>
          <w:noProof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0"/>
        </w:rPr>
        <w:t xml:space="preserve">      </w:t>
      </w:r>
      <w:r w:rsidR="00AF6611" w:rsidRPr="00AF6611">
        <w:rPr>
          <w:rFonts w:ascii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4.15pt;visibility:visible" filled="t">
            <v:imagedata r:id="rId7" o:title=""/>
          </v:shape>
        </w:pict>
      </w:r>
      <w:r w:rsidR="00CC7DF8"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3B57B4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16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марта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</w:t>
      </w:r>
      <w:r w:rsidR="00CC7DF8"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2021г.                  </w:t>
      </w:r>
      <w:r w:rsidR="00CC7DF8"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="00CC7DF8"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CC7DF8"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№ 49</w:t>
      </w:r>
    </w:p>
    <w:p w:rsidR="00CC7DF8" w:rsidRPr="00CC7DF8" w:rsidRDefault="00CC7DF8" w:rsidP="00CC7DF8">
      <w:pPr>
        <w:ind w:left="720"/>
        <w:contextualSpacing/>
        <w:rPr>
          <w:rFonts w:eastAsia="Calibri" w:cs="Times New Roman"/>
          <w:lang w:val="uk-UA" w:bidi="hi-IN"/>
        </w:rPr>
      </w:pPr>
    </w:p>
    <w:p w:rsidR="00CC7DF8" w:rsidRPr="00921D61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921D6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 w:rsidR="00921D61" w:rsidRPr="00921D61">
        <w:rPr>
          <w:rFonts w:ascii="Times New Roman" w:hAnsi="Times New Roman"/>
          <w:b/>
          <w:i/>
          <w:sz w:val="28"/>
          <w:szCs w:val="28"/>
        </w:rPr>
        <w:t>10.08.2015</w:t>
      </w:r>
      <w:r w:rsidR="00921D61">
        <w:rPr>
          <w:rFonts w:ascii="Times New Roman" w:hAnsi="Times New Roman"/>
          <w:b/>
          <w:i/>
          <w:sz w:val="28"/>
          <w:szCs w:val="28"/>
        </w:rPr>
        <w:t xml:space="preserve"> № 73 </w:t>
      </w:r>
      <w:r w:rsidR="00921D61" w:rsidRPr="00921D61">
        <w:rPr>
          <w:rFonts w:ascii="Times New Roman" w:hAnsi="Times New Roman"/>
          <w:b/>
          <w:i/>
          <w:sz w:val="28"/>
          <w:szCs w:val="28"/>
        </w:rPr>
        <w:t>«</w:t>
      </w:r>
      <w:r w:rsidR="00921D61" w:rsidRPr="00921D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21D61" w:rsidRPr="00921D61">
        <w:rPr>
          <w:rFonts w:ascii="Times New Roman" w:hAnsi="Times New Roman"/>
          <w:b/>
          <w:i/>
          <w:iCs/>
          <w:color w:val="00000A"/>
          <w:sz w:val="28"/>
          <w:szCs w:val="28"/>
        </w:rPr>
        <w:t>Об утверждении Положения о постоянно действующей  конкурсной  комиссии для проведения открытого конкурса по отбору управляющих организаций для управления многоквартирными домами на территории  Ковыльновского сельского поселения</w:t>
      </w:r>
      <w:r w:rsidR="00921D61">
        <w:rPr>
          <w:rFonts w:ascii="Times New Roman" w:hAnsi="Times New Roman"/>
          <w:b/>
          <w:i/>
          <w:iCs/>
          <w:color w:val="00000A"/>
          <w:sz w:val="28"/>
          <w:szCs w:val="28"/>
        </w:rPr>
        <w:t>»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B57B4" w:rsidRPr="003577A6" w:rsidRDefault="00921D61" w:rsidP="003B5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22.12.2020 № 441-ФЗ « О внесении изменений в статью 161 Жилищного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230">
        <w:rPr>
          <w:rFonts w:ascii="Times New Roman" w:hAnsi="Times New Roman" w:cs="Times New Roman"/>
          <w:sz w:val="28"/>
          <w:szCs w:val="28"/>
        </w:rPr>
        <w:t xml:space="preserve">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постановлением Правительства РФ от 06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D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Pr="00DD4230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</w:t>
      </w:r>
      <w:r w:rsidRPr="003577A6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3577A6">
        <w:rPr>
          <w:rFonts w:ascii="Times New Roman" w:hAnsi="Times New Roman" w:cs="Times New Roman"/>
          <w:sz w:val="28"/>
          <w:szCs w:val="28"/>
        </w:rPr>
        <w:t xml:space="preserve"> конкурса по отбору управляющей организации для управления многоквартирным домом», принимая во внимание информационное письмо  прокуратуры Раздольненского района от   01.02.2021  №  Исорг-20350020-207-21/-2035000</w:t>
      </w:r>
      <w:r w:rsidR="003B57B4" w:rsidRPr="003577A6">
        <w:rPr>
          <w:rFonts w:ascii="Times New Roman" w:hAnsi="Times New Roman" w:cs="Times New Roman"/>
          <w:sz w:val="28"/>
          <w:szCs w:val="28"/>
        </w:rPr>
        <w:t>,</w:t>
      </w:r>
      <w:r w:rsidR="003B57B4" w:rsidRPr="003577A6">
        <w:rPr>
          <w:rFonts w:ascii="Times New Roman" w:hAnsi="Times New Roman" w:cs="Times New Roman"/>
          <w:sz w:val="28"/>
        </w:rPr>
        <w:t xml:space="preserve"> </w:t>
      </w:r>
      <w:r w:rsidR="003B57B4" w:rsidRPr="003577A6">
        <w:rPr>
          <w:rFonts w:ascii="Times New Roman CYR" w:hAnsi="Times New Roman CYR" w:cs="Times New Roman CYR"/>
          <w:sz w:val="28"/>
          <w:szCs w:val="24"/>
        </w:rPr>
        <w:t>заключение прокуратуры Раздольненского района от 15.03.2021 № Исорг-20350020-609-21/1335-20350020</w:t>
      </w:r>
    </w:p>
    <w:p w:rsidR="00CC7DF8" w:rsidRPr="003577A6" w:rsidRDefault="00CC7DF8" w:rsidP="00CC7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1D61" w:rsidRPr="00921D61" w:rsidRDefault="00A935CE" w:rsidP="00921D61">
      <w:pPr>
        <w:pStyle w:val="ad"/>
        <w:tabs>
          <w:tab w:val="clear" w:pos="4677"/>
          <w:tab w:val="clear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</w:t>
      </w:r>
      <w:r w:rsidR="00921D61" w:rsidRPr="00921D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1D61" w:rsidRPr="00921D61">
        <w:rPr>
          <w:rFonts w:ascii="Times New Roman" w:hAnsi="Times New Roman"/>
          <w:sz w:val="28"/>
          <w:szCs w:val="28"/>
        </w:rPr>
        <w:t>в постановление Администрации Ковыльновского сельского поселения от 10.08.2015 № 73 «</w:t>
      </w:r>
      <w:r w:rsidR="00921D61" w:rsidRPr="00921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61" w:rsidRPr="00921D61">
        <w:rPr>
          <w:rFonts w:ascii="Times New Roman" w:hAnsi="Times New Roman"/>
          <w:iCs/>
          <w:color w:val="00000A"/>
          <w:sz w:val="28"/>
          <w:szCs w:val="28"/>
        </w:rPr>
        <w:t>Об утверждении Положения о постоянно действующей  конкурсной  комиссии для проведения открытого конкурса по отбору управляющих организаций для управления многоквартирными домами на территории  Ковыльновского сельского поселения»</w:t>
      </w:r>
      <w:r w:rsidR="00921D61" w:rsidRPr="00921D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FF5" w:rsidRDefault="00921D61" w:rsidP="00921D61">
      <w:pPr>
        <w:pStyle w:val="ad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921D61">
        <w:rPr>
          <w:rFonts w:ascii="Times New Roman" w:hAnsi="Times New Roman" w:cs="Times New Roman"/>
          <w:sz w:val="28"/>
          <w:szCs w:val="28"/>
        </w:rPr>
        <w:t xml:space="preserve"> Дополнить Положение пунктом 21 следующего содержания:</w:t>
      </w:r>
    </w:p>
    <w:p w:rsidR="00921D61" w:rsidRPr="00921D61" w:rsidRDefault="00921D61" w:rsidP="00F65493">
      <w:pPr>
        <w:pStyle w:val="ad"/>
        <w:tabs>
          <w:tab w:val="clear" w:pos="4677"/>
          <w:tab w:val="clear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61">
        <w:rPr>
          <w:rFonts w:ascii="Times New Roman" w:hAnsi="Times New Roman" w:cs="Times New Roman"/>
          <w:sz w:val="28"/>
          <w:szCs w:val="28"/>
        </w:rPr>
        <w:t xml:space="preserve"> «</w:t>
      </w:r>
      <w:r w:rsidR="00234FF5">
        <w:rPr>
          <w:rFonts w:ascii="Times New Roman" w:hAnsi="Times New Roman" w:cs="Times New Roman"/>
          <w:sz w:val="28"/>
          <w:szCs w:val="28"/>
        </w:rPr>
        <w:t xml:space="preserve">21. </w:t>
      </w:r>
      <w:r w:rsidRPr="00921D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течение пяти рабочих дней со дня принятия решения об определении управляющей организации,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</w:t>
      </w:r>
      <w:r w:rsidRPr="00921D61">
        <w:rPr>
          <w:rFonts w:ascii="Times New Roman" w:hAnsi="Times New Roman" w:cs="Times New Roman"/>
          <w:sz w:val="28"/>
          <w:szCs w:val="28"/>
        </w:rPr>
        <w:lastRenderedPageBreak/>
        <w:t>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 информационных стендах населенных пунктов Ковыльновского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-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sp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ru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/</w:t>
        </w:r>
      </w:hyperlink>
      <w:r w:rsidRPr="00CC7DF8"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4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3" w:rsidRDefault="00F6549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22487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</w:t>
      </w: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совет</w:t>
      </w:r>
      <w:proofErr w:type="gramStart"/>
      <w:r w:rsidRPr="00224871">
        <w:rPr>
          <w:rFonts w:ascii="Times New Roman" w:hAnsi="Times New Roman"/>
          <w:sz w:val="28"/>
          <w:szCs w:val="28"/>
        </w:rPr>
        <w:t>а-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75571" w:rsidRDefault="00395927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Ковыльновского сельского посе</w:t>
      </w:r>
      <w:r w:rsidR="00DF4ABC">
        <w:rPr>
          <w:rFonts w:ascii="Times New Roman" w:hAnsi="Times New Roman"/>
          <w:sz w:val="28"/>
          <w:szCs w:val="28"/>
        </w:rPr>
        <w:t xml:space="preserve">ления                     </w:t>
      </w:r>
      <w:r w:rsidRPr="00224871">
        <w:rPr>
          <w:rFonts w:ascii="Times New Roman" w:hAnsi="Times New Roman"/>
          <w:sz w:val="28"/>
          <w:szCs w:val="28"/>
        </w:rPr>
        <w:t xml:space="preserve">              Ю.Н. </w:t>
      </w:r>
      <w:proofErr w:type="spellStart"/>
      <w:r w:rsidRPr="00224871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921D61" w:rsidRDefault="00921D61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34FF5" w:rsidRDefault="00234FF5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234FF5" w:rsidRDefault="00234FF5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sectPr w:rsidR="00234FF5" w:rsidSect="00921D61">
      <w:pgSz w:w="11909" w:h="16838"/>
      <w:pgMar w:top="1134" w:right="851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44" w:rsidRDefault="00D13544" w:rsidP="000E7012">
      <w:pPr>
        <w:spacing w:after="0" w:line="240" w:lineRule="auto"/>
      </w:pPr>
      <w:r>
        <w:separator/>
      </w:r>
    </w:p>
  </w:endnote>
  <w:endnote w:type="continuationSeparator" w:id="0">
    <w:p w:rsidR="00D13544" w:rsidRDefault="00D13544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44" w:rsidRDefault="00D13544" w:rsidP="000E7012">
      <w:pPr>
        <w:spacing w:after="0" w:line="240" w:lineRule="auto"/>
      </w:pPr>
      <w:r>
        <w:separator/>
      </w:r>
    </w:p>
  </w:footnote>
  <w:footnote w:type="continuationSeparator" w:id="0">
    <w:p w:rsidR="00D13544" w:rsidRDefault="00D13544" w:rsidP="000E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1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18AB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EF0"/>
    <w:rsid w:val="000C72B0"/>
    <w:rsid w:val="000D316B"/>
    <w:rsid w:val="000E0010"/>
    <w:rsid w:val="000E44EC"/>
    <w:rsid w:val="000E7012"/>
    <w:rsid w:val="000F35A9"/>
    <w:rsid w:val="00101DCC"/>
    <w:rsid w:val="00113065"/>
    <w:rsid w:val="0011470F"/>
    <w:rsid w:val="00115DC9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34FF5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0932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44748"/>
    <w:rsid w:val="003573DA"/>
    <w:rsid w:val="003577A6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57B4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63EA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1D61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34BC"/>
    <w:rsid w:val="00A935CE"/>
    <w:rsid w:val="00A9391A"/>
    <w:rsid w:val="00AB0D71"/>
    <w:rsid w:val="00AB265A"/>
    <w:rsid w:val="00AC3BB4"/>
    <w:rsid w:val="00AD1645"/>
    <w:rsid w:val="00AD4821"/>
    <w:rsid w:val="00AE2D20"/>
    <w:rsid w:val="00AF6611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5A6E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3544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D4230"/>
    <w:rsid w:val="00DE1AE7"/>
    <w:rsid w:val="00DE4FF4"/>
    <w:rsid w:val="00DE6148"/>
    <w:rsid w:val="00DF1BAB"/>
    <w:rsid w:val="00DF4ABC"/>
    <w:rsid w:val="00E025FF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65493"/>
    <w:rsid w:val="00F70917"/>
    <w:rsid w:val="00F74F97"/>
    <w:rsid w:val="00F85382"/>
    <w:rsid w:val="00F86574"/>
    <w:rsid w:val="00F90E62"/>
    <w:rsid w:val="00F930F5"/>
    <w:rsid w:val="00FA6A42"/>
    <w:rsid w:val="00FB0135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34</cp:revision>
  <cp:lastPrinted>2021-03-17T17:36:00Z</cp:lastPrinted>
  <dcterms:created xsi:type="dcterms:W3CDTF">2015-11-10T11:22:00Z</dcterms:created>
  <dcterms:modified xsi:type="dcterms:W3CDTF">2021-03-18T18:01:00Z</dcterms:modified>
</cp:coreProperties>
</file>